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A7B3DF" w14:textId="77777777" w:rsidR="003A6415" w:rsidRPr="003A6415" w:rsidRDefault="003A6415" w:rsidP="00231924">
      <w:pPr>
        <w:jc w:val="center"/>
        <w:rPr>
          <w:b/>
          <w:sz w:val="24"/>
          <w:szCs w:val="24"/>
          <w:u w:val="single"/>
        </w:rPr>
      </w:pPr>
    </w:p>
    <w:p w14:paraId="39AC3586" w14:textId="77777777" w:rsidR="00BD1692" w:rsidRDefault="003863D7" w:rsidP="00231924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Annual Fund Gift Designation Form</w:t>
      </w:r>
    </w:p>
    <w:p w14:paraId="1E8E2269" w14:textId="77777777" w:rsidR="00231924" w:rsidRDefault="00231924" w:rsidP="00231924">
      <w:pPr>
        <w:rPr>
          <w:b/>
          <w:sz w:val="32"/>
          <w:szCs w:val="32"/>
          <w:u w:val="single"/>
        </w:rPr>
      </w:pPr>
    </w:p>
    <w:p w14:paraId="4DCAC99F" w14:textId="77777777" w:rsidR="00BD1692" w:rsidRDefault="003863D7" w:rsidP="00C01907">
      <w:pPr>
        <w:tabs>
          <w:tab w:val="left" w:pos="720"/>
          <w:tab w:val="right" w:pos="6300"/>
        </w:tabs>
        <w:spacing w:after="180"/>
        <w:jc w:val="both"/>
        <w:rPr>
          <w:i/>
          <w:sz w:val="24"/>
        </w:rPr>
      </w:pPr>
      <w:r>
        <w:rPr>
          <w:sz w:val="24"/>
        </w:rPr>
        <w:t>I/we</w:t>
      </w:r>
      <w:r w:rsidR="00C01907">
        <w:rPr>
          <w:sz w:val="24"/>
        </w:rPr>
        <w:t xml:space="preserve">, </w:t>
      </w:r>
      <w:r w:rsidR="00A62ADB" w:rsidRPr="00C01907">
        <w:rPr>
          <w:sz w:val="24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 w:rsidR="00C01907" w:rsidRPr="00C01907">
        <w:rPr>
          <w:sz w:val="24"/>
          <w:u w:val="single"/>
        </w:rPr>
        <w:instrText xml:space="preserve"> FORMTEXT </w:instrText>
      </w:r>
      <w:r w:rsidR="00A62ADB" w:rsidRPr="00C01907">
        <w:rPr>
          <w:sz w:val="24"/>
          <w:u w:val="single"/>
        </w:rPr>
      </w:r>
      <w:r w:rsidR="00A62ADB" w:rsidRPr="00C01907">
        <w:rPr>
          <w:sz w:val="24"/>
          <w:u w:val="single"/>
        </w:rPr>
        <w:fldChar w:fldCharType="separate"/>
      </w:r>
      <w:r w:rsidR="00C01907" w:rsidRPr="00C01907">
        <w:rPr>
          <w:noProof/>
          <w:sz w:val="24"/>
          <w:u w:val="single"/>
        </w:rPr>
        <w:t> </w:t>
      </w:r>
      <w:r w:rsidR="00C01907" w:rsidRPr="00C01907">
        <w:rPr>
          <w:noProof/>
          <w:sz w:val="24"/>
          <w:u w:val="single"/>
        </w:rPr>
        <w:t> </w:t>
      </w:r>
      <w:r w:rsidR="00C01907" w:rsidRPr="00C01907">
        <w:rPr>
          <w:noProof/>
          <w:sz w:val="24"/>
          <w:u w:val="single"/>
        </w:rPr>
        <w:t> </w:t>
      </w:r>
      <w:r w:rsidR="00C01907" w:rsidRPr="00C01907">
        <w:rPr>
          <w:noProof/>
          <w:sz w:val="24"/>
          <w:u w:val="single"/>
        </w:rPr>
        <w:t> </w:t>
      </w:r>
      <w:r w:rsidR="00C01907" w:rsidRPr="00C01907">
        <w:rPr>
          <w:noProof/>
          <w:sz w:val="24"/>
          <w:u w:val="single"/>
        </w:rPr>
        <w:t> </w:t>
      </w:r>
      <w:r w:rsidR="00A62ADB" w:rsidRPr="00C01907">
        <w:rPr>
          <w:sz w:val="24"/>
          <w:u w:val="single"/>
        </w:rPr>
        <w:fldChar w:fldCharType="end"/>
      </w:r>
      <w:bookmarkEnd w:id="0"/>
      <w:r w:rsidR="00C01907" w:rsidRPr="00C01907">
        <w:rPr>
          <w:sz w:val="24"/>
          <w:u w:val="single"/>
        </w:rPr>
        <w:t xml:space="preserve"> </w:t>
      </w:r>
      <w:r w:rsidR="00C01907">
        <w:rPr>
          <w:sz w:val="24"/>
          <w:u w:val="single"/>
        </w:rPr>
        <w:tab/>
      </w:r>
      <w:r w:rsidR="00C01907">
        <w:rPr>
          <w:sz w:val="24"/>
          <w:u w:val="single"/>
        </w:rPr>
        <w:tab/>
      </w:r>
      <w:r w:rsidR="00C01907">
        <w:rPr>
          <w:sz w:val="24"/>
        </w:rPr>
        <w:t>,</w:t>
      </w:r>
      <w:r>
        <w:rPr>
          <w:sz w:val="24"/>
        </w:rPr>
        <w:t xml:space="preserve"> would like </w:t>
      </w:r>
      <w:r w:rsidR="00C01907">
        <w:rPr>
          <w:sz w:val="24"/>
        </w:rPr>
        <w:t>my/our</w:t>
      </w:r>
      <w:r>
        <w:rPr>
          <w:sz w:val="24"/>
        </w:rPr>
        <w:t xml:space="preserve"> gift directed to:</w:t>
      </w:r>
    </w:p>
    <w:p w14:paraId="77A5AA6E" w14:textId="77777777" w:rsidR="003863D7" w:rsidRDefault="003863D7" w:rsidP="003863D7">
      <w:pPr>
        <w:tabs>
          <w:tab w:val="left" w:pos="360"/>
          <w:tab w:val="left" w:pos="7380"/>
        </w:tabs>
        <w:spacing w:after="180"/>
        <w:ind w:left="1440"/>
        <w:jc w:val="both"/>
        <w:rPr>
          <w:sz w:val="24"/>
        </w:rPr>
      </w:pPr>
      <w:r w:rsidRPr="003863D7">
        <w:rPr>
          <w:sz w:val="24"/>
          <w:u w:val="single"/>
        </w:rPr>
        <w:t>Area</w:t>
      </w:r>
      <w:r>
        <w:rPr>
          <w:sz w:val="24"/>
        </w:rPr>
        <w:tab/>
      </w:r>
      <w:r w:rsidRPr="003863D7">
        <w:rPr>
          <w:sz w:val="24"/>
          <w:u w:val="single"/>
        </w:rPr>
        <w:t>Amount</w:t>
      </w:r>
    </w:p>
    <w:p w14:paraId="29883DB7" w14:textId="75C034E2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"/>
      <w:r w:rsidR="00241395">
        <w:rPr>
          <w:sz w:val="24"/>
          <w:szCs w:val="24"/>
        </w:rPr>
        <w:t xml:space="preserve"> </w:t>
      </w:r>
      <w:r w:rsidR="004457EE">
        <w:rPr>
          <w:sz w:val="24"/>
          <w:szCs w:val="24"/>
        </w:rPr>
        <w:t>President’s Impact Fund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bookmarkEnd w:id="2"/>
      <w:r w:rsidR="00241395">
        <w:rPr>
          <w:sz w:val="24"/>
          <w:szCs w:val="24"/>
          <w:u w:val="single"/>
        </w:rPr>
        <w:t>   </w:t>
      </w:r>
    </w:p>
    <w:p w14:paraId="6AB463C7" w14:textId="77777777" w:rsidR="00241395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General Scholarship Fund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37B33AF2" w14:textId="1404E931" w:rsidR="004457EE" w:rsidRPr="003863D7" w:rsidRDefault="004457EE" w:rsidP="004457EE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Alumni Association Scholarships</w:t>
      </w:r>
      <w:r>
        <w:rPr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>   </w:t>
      </w:r>
    </w:p>
    <w:p w14:paraId="2564C261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American Heritage Center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195B567A" w14:textId="1147A603" w:rsidR="004457EE" w:rsidRPr="003863D7" w:rsidRDefault="004457EE" w:rsidP="004457EE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Biodiversity Institute</w:t>
      </w:r>
      <w:r>
        <w:rPr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>   </w:t>
      </w:r>
    </w:p>
    <w:p w14:paraId="2581CB19" w14:textId="69B9AD52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Cowboy Joe Club/</w:t>
      </w:r>
      <w:r w:rsidR="004457EE">
        <w:rPr>
          <w:sz w:val="24"/>
          <w:szCs w:val="24"/>
        </w:rPr>
        <w:t xml:space="preserve">UW </w:t>
      </w:r>
      <w:r w:rsidR="003863D7">
        <w:rPr>
          <w:sz w:val="24"/>
          <w:szCs w:val="24"/>
        </w:rPr>
        <w:t>Athletics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7F5938F9" w14:textId="133B204C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Cowboy Parents</w:t>
      </w:r>
      <w:r w:rsidR="004457EE">
        <w:rPr>
          <w:sz w:val="24"/>
          <w:szCs w:val="24"/>
        </w:rPr>
        <w:t xml:space="preserve"> Program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1CEB9FD2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College of Agriculture &amp; Natural Resources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165EFC68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College of Arts &amp; Sciences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5505CF56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</w:t>
      </w:r>
      <w:r w:rsidR="00241395">
        <w:rPr>
          <w:sz w:val="24"/>
          <w:szCs w:val="24"/>
        </w:rPr>
        <w:t>College of Business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5AF000DD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</w:t>
      </w:r>
      <w:r w:rsidR="00241395">
        <w:rPr>
          <w:sz w:val="24"/>
          <w:szCs w:val="24"/>
        </w:rPr>
        <w:t>College of Education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445E0A55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</w:t>
      </w:r>
      <w:r w:rsidR="00241395">
        <w:rPr>
          <w:sz w:val="24"/>
          <w:szCs w:val="24"/>
        </w:rPr>
        <w:t>College of Engineering &amp; Applied Science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66BF35DE" w14:textId="77777777" w:rsidR="003863D7" w:rsidRP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</w:t>
      </w:r>
      <w:r w:rsidR="00241395">
        <w:rPr>
          <w:sz w:val="24"/>
          <w:szCs w:val="24"/>
        </w:rPr>
        <w:t>College of Health Sciences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5082816E" w14:textId="77777777" w:rsidR="003863D7" w:rsidRDefault="00A62ADB" w:rsidP="003863D7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3863D7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3863D7">
        <w:rPr>
          <w:sz w:val="24"/>
          <w:szCs w:val="24"/>
        </w:rPr>
        <w:t xml:space="preserve"> </w:t>
      </w:r>
      <w:r w:rsidR="00241395">
        <w:rPr>
          <w:sz w:val="24"/>
          <w:szCs w:val="24"/>
        </w:rPr>
        <w:t>College of Law</w:t>
      </w:r>
      <w:r w:rsidR="003863D7">
        <w:rPr>
          <w:sz w:val="24"/>
          <w:szCs w:val="24"/>
        </w:rPr>
        <w:tab/>
        <w:t>$</w:t>
      </w:r>
      <w:r w:rsidR="003863D7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63D7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 w:rsidR="003863D7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3863D7">
        <w:rPr>
          <w:sz w:val="24"/>
          <w:szCs w:val="24"/>
          <w:u w:val="single"/>
        </w:rPr>
        <w:t>   </w:t>
      </w:r>
    </w:p>
    <w:p w14:paraId="0D8CED6C" w14:textId="4146F5FA" w:rsidR="004457EE" w:rsidRPr="003863D7" w:rsidRDefault="004457EE" w:rsidP="004457EE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4"/>
          <w:szCs w:val="24"/>
        </w:rPr>
        <w:instrText xml:space="preserve"> FORMCHECKBOX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Haub School</w:t>
      </w:r>
      <w:r>
        <w:rPr>
          <w:sz w:val="24"/>
          <w:szCs w:val="24"/>
        </w:rPr>
        <w:tab/>
        <w:t>$</w:t>
      </w:r>
      <w:r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>
        <w:rPr>
          <w:sz w:val="24"/>
          <w:szCs w:val="24"/>
          <w:u w:val="single"/>
        </w:rPr>
        <w:t>   </w:t>
      </w:r>
    </w:p>
    <w:p w14:paraId="1E8D2F7E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Honors Program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2963ACE5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International Programs Office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65188C58" w14:textId="77777777" w:rsidR="00241395" w:rsidRPr="003863D7" w:rsidRDefault="00A62ADB" w:rsidP="00241395">
      <w:pPr>
        <w:tabs>
          <w:tab w:val="left" w:pos="2340"/>
          <w:tab w:val="right" w:pos="720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ROTC/AFROTC </w:t>
      </w:r>
      <w:r w:rsidR="00241395" w:rsidRPr="00241395">
        <w:rPr>
          <w:sz w:val="18"/>
          <w:szCs w:val="18"/>
        </w:rPr>
        <w:t>(please specify)</w:t>
      </w:r>
      <w:r w:rsidR="00241395">
        <w:rPr>
          <w:sz w:val="24"/>
          <w:szCs w:val="24"/>
        </w:rPr>
        <w:t>: </w:t>
      </w:r>
      <w:r w:rsidR="00241395" w:rsidRPr="00241395">
        <w:rPr>
          <w:sz w:val="24"/>
          <w:szCs w:val="24"/>
          <w:u w:val="single"/>
        </w:rPr>
        <w:t>  </w:t>
      </w:r>
      <w:r w:rsidRPr="00241395">
        <w:rPr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241395" w:rsidRPr="00241395">
        <w:rPr>
          <w:sz w:val="24"/>
          <w:szCs w:val="24"/>
          <w:u w:val="single"/>
        </w:rPr>
        <w:instrText xml:space="preserve"> FORMTEXT </w:instrText>
      </w:r>
      <w:r w:rsidRPr="00241395">
        <w:rPr>
          <w:sz w:val="24"/>
          <w:szCs w:val="24"/>
          <w:u w:val="single"/>
        </w:rPr>
      </w:r>
      <w:r w:rsidRPr="00241395">
        <w:rPr>
          <w:sz w:val="24"/>
          <w:szCs w:val="24"/>
          <w:u w:val="single"/>
        </w:rPr>
        <w:fldChar w:fldCharType="separate"/>
      </w:r>
      <w:r w:rsidR="00241395" w:rsidRPr="00241395">
        <w:rPr>
          <w:noProof/>
          <w:sz w:val="24"/>
          <w:szCs w:val="24"/>
          <w:u w:val="single"/>
        </w:rPr>
        <w:t> </w:t>
      </w:r>
      <w:r w:rsidR="00241395" w:rsidRPr="00241395">
        <w:rPr>
          <w:noProof/>
          <w:sz w:val="24"/>
          <w:szCs w:val="24"/>
          <w:u w:val="single"/>
        </w:rPr>
        <w:t> </w:t>
      </w:r>
      <w:r w:rsidR="00241395" w:rsidRPr="00241395">
        <w:rPr>
          <w:noProof/>
          <w:sz w:val="24"/>
          <w:szCs w:val="24"/>
          <w:u w:val="single"/>
        </w:rPr>
        <w:t> </w:t>
      </w:r>
      <w:r w:rsidR="00241395" w:rsidRPr="00241395">
        <w:rPr>
          <w:noProof/>
          <w:sz w:val="24"/>
          <w:szCs w:val="24"/>
          <w:u w:val="single"/>
        </w:rPr>
        <w:t> </w:t>
      </w:r>
      <w:r w:rsidR="00241395" w:rsidRPr="00241395">
        <w:rPr>
          <w:noProof/>
          <w:sz w:val="24"/>
          <w:szCs w:val="24"/>
          <w:u w:val="single"/>
        </w:rPr>
        <w:t> </w:t>
      </w:r>
      <w:r w:rsidRPr="00241395">
        <w:rPr>
          <w:sz w:val="24"/>
          <w:szCs w:val="24"/>
          <w:u w:val="single"/>
        </w:rPr>
        <w:fldChar w:fldCharType="end"/>
      </w:r>
      <w:bookmarkEnd w:id="3"/>
      <w:r w:rsidR="00241395" w:rsidRPr="00241395">
        <w:rPr>
          <w:sz w:val="24"/>
          <w:szCs w:val="24"/>
          <w:u w:val="single"/>
        </w:rPr>
        <w:t> </w:t>
      </w:r>
      <w:r w:rsidR="00241395" w:rsidRPr="00241395">
        <w:rPr>
          <w:sz w:val="24"/>
          <w:szCs w:val="24"/>
          <w:u w:val="single"/>
        </w:rPr>
        <w:tab/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79CCF17E" w14:textId="5A57528F" w:rsidR="00DB2219" w:rsidRPr="003863D7" w:rsidRDefault="00A62ADB" w:rsidP="00DB2219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219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B2219">
        <w:rPr>
          <w:sz w:val="24"/>
          <w:szCs w:val="24"/>
        </w:rPr>
        <w:t xml:space="preserve"> Ruckelshaus Institute</w:t>
      </w:r>
      <w:r w:rsidR="00DB2219">
        <w:rPr>
          <w:sz w:val="24"/>
          <w:szCs w:val="24"/>
        </w:rPr>
        <w:tab/>
        <w:t>$</w:t>
      </w:r>
      <w:r w:rsidR="00DB2219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2219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B2219">
        <w:rPr>
          <w:sz w:val="24"/>
          <w:szCs w:val="24"/>
          <w:u w:val="single"/>
        </w:rPr>
        <w:t>   </w:t>
      </w:r>
    </w:p>
    <w:p w14:paraId="465973B2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School of Energy Resources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70B8567E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Student Affairs/Support Services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bookmarkStart w:id="4" w:name="_GoBack"/>
    <w:p w14:paraId="6ADB1004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4"/>
      <w:r w:rsidR="00241395">
        <w:rPr>
          <w:sz w:val="24"/>
          <w:szCs w:val="24"/>
        </w:rPr>
        <w:t xml:space="preserve"> University Libraries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71024730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UW Art Museum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7F71DF44" w14:textId="77777777" w:rsidR="00DB2219" w:rsidRPr="003863D7" w:rsidRDefault="00A62ADB" w:rsidP="00DB2219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219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B2219">
        <w:rPr>
          <w:sz w:val="24"/>
          <w:szCs w:val="24"/>
        </w:rPr>
        <w:t xml:space="preserve"> UW Symphony Orchestra</w:t>
      </w:r>
      <w:r w:rsidR="00DB2219">
        <w:rPr>
          <w:sz w:val="24"/>
          <w:szCs w:val="24"/>
        </w:rPr>
        <w:tab/>
        <w:t>$</w:t>
      </w:r>
      <w:r w:rsidR="00DB2219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2219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B2219">
        <w:rPr>
          <w:sz w:val="24"/>
          <w:szCs w:val="24"/>
          <w:u w:val="single"/>
        </w:rPr>
        <w:t>   </w:t>
      </w:r>
    </w:p>
    <w:p w14:paraId="6465B871" w14:textId="77777777" w:rsidR="00241395" w:rsidRPr="003863D7" w:rsidRDefault="00A62ADB" w:rsidP="00241395">
      <w:pPr>
        <w:tabs>
          <w:tab w:val="left" w:pos="234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41395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241395">
        <w:rPr>
          <w:sz w:val="24"/>
          <w:szCs w:val="24"/>
        </w:rPr>
        <w:t xml:space="preserve"> Wyoming Public Radio</w:t>
      </w:r>
      <w:r w:rsidR="00241395">
        <w:rPr>
          <w:sz w:val="24"/>
          <w:szCs w:val="24"/>
        </w:rPr>
        <w:tab/>
        <w:t>$</w:t>
      </w:r>
      <w:r w:rsidR="00241395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41395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 w:rsidR="00241395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241395">
        <w:rPr>
          <w:sz w:val="24"/>
          <w:szCs w:val="24"/>
          <w:u w:val="single"/>
        </w:rPr>
        <w:t>   </w:t>
      </w:r>
    </w:p>
    <w:p w14:paraId="2D61C515" w14:textId="77777777" w:rsidR="00DB2219" w:rsidRPr="003863D7" w:rsidRDefault="00A62ADB" w:rsidP="00DB2219">
      <w:pPr>
        <w:tabs>
          <w:tab w:val="left" w:pos="2340"/>
          <w:tab w:val="right" w:pos="7200"/>
          <w:tab w:val="left" w:pos="7380"/>
        </w:tabs>
        <w:ind w:left="144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B2219">
        <w:rPr>
          <w:sz w:val="24"/>
          <w:szCs w:val="24"/>
        </w:rPr>
        <w:instrText xml:space="preserve"> FORMCHECKBOX </w:instrText>
      </w:r>
      <w:r w:rsidR="00B821EF">
        <w:rPr>
          <w:sz w:val="24"/>
          <w:szCs w:val="24"/>
        </w:rPr>
      </w:r>
      <w:r w:rsidR="00B821EF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r w:rsidR="00DB2219">
        <w:rPr>
          <w:sz w:val="24"/>
          <w:szCs w:val="24"/>
        </w:rPr>
        <w:t xml:space="preserve"> Other </w:t>
      </w:r>
      <w:r w:rsidR="00DB2219" w:rsidRPr="00241395">
        <w:rPr>
          <w:sz w:val="18"/>
          <w:szCs w:val="18"/>
        </w:rPr>
        <w:t>(please specify)</w:t>
      </w:r>
      <w:r w:rsidR="00DB2219">
        <w:rPr>
          <w:sz w:val="24"/>
          <w:szCs w:val="24"/>
        </w:rPr>
        <w:t xml:space="preserve">: </w:t>
      </w:r>
      <w:r w:rsidR="00DB2219" w:rsidRPr="00241395">
        <w:rPr>
          <w:sz w:val="24"/>
          <w:szCs w:val="24"/>
          <w:u w:val="single"/>
        </w:rPr>
        <w:t>  </w:t>
      </w:r>
      <w:r w:rsidRPr="00241395">
        <w:rPr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="00DB2219" w:rsidRPr="00241395">
        <w:rPr>
          <w:sz w:val="24"/>
          <w:szCs w:val="24"/>
          <w:u w:val="single"/>
        </w:rPr>
        <w:instrText xml:space="preserve"> FORMTEXT </w:instrText>
      </w:r>
      <w:r w:rsidRPr="00241395">
        <w:rPr>
          <w:sz w:val="24"/>
          <w:szCs w:val="24"/>
          <w:u w:val="single"/>
        </w:rPr>
      </w:r>
      <w:r w:rsidRPr="00241395">
        <w:rPr>
          <w:sz w:val="24"/>
          <w:szCs w:val="24"/>
          <w:u w:val="single"/>
        </w:rPr>
        <w:fldChar w:fldCharType="separate"/>
      </w:r>
      <w:r w:rsidR="00DB2219" w:rsidRPr="00241395">
        <w:rPr>
          <w:noProof/>
          <w:sz w:val="24"/>
          <w:szCs w:val="24"/>
          <w:u w:val="single"/>
        </w:rPr>
        <w:t> </w:t>
      </w:r>
      <w:r w:rsidR="00DB2219" w:rsidRPr="00241395">
        <w:rPr>
          <w:noProof/>
          <w:sz w:val="24"/>
          <w:szCs w:val="24"/>
          <w:u w:val="single"/>
        </w:rPr>
        <w:t> </w:t>
      </w:r>
      <w:r w:rsidR="00DB2219" w:rsidRPr="00241395">
        <w:rPr>
          <w:noProof/>
          <w:sz w:val="24"/>
          <w:szCs w:val="24"/>
          <w:u w:val="single"/>
        </w:rPr>
        <w:t> </w:t>
      </w:r>
      <w:r w:rsidR="00DB2219" w:rsidRPr="00241395">
        <w:rPr>
          <w:noProof/>
          <w:sz w:val="24"/>
          <w:szCs w:val="24"/>
          <w:u w:val="single"/>
        </w:rPr>
        <w:t> </w:t>
      </w:r>
      <w:r w:rsidR="00DB2219" w:rsidRPr="00241395">
        <w:rPr>
          <w:noProof/>
          <w:sz w:val="24"/>
          <w:szCs w:val="24"/>
          <w:u w:val="single"/>
        </w:rPr>
        <w:t> </w:t>
      </w:r>
      <w:r w:rsidRPr="00241395">
        <w:rPr>
          <w:sz w:val="24"/>
          <w:szCs w:val="24"/>
          <w:u w:val="single"/>
        </w:rPr>
        <w:fldChar w:fldCharType="end"/>
      </w:r>
      <w:bookmarkEnd w:id="5"/>
      <w:r w:rsidR="00DB2219" w:rsidRPr="00241395">
        <w:rPr>
          <w:sz w:val="24"/>
          <w:szCs w:val="24"/>
          <w:u w:val="single"/>
        </w:rPr>
        <w:t>  </w:t>
      </w:r>
      <w:r w:rsidR="00DB2219">
        <w:rPr>
          <w:sz w:val="24"/>
          <w:szCs w:val="24"/>
          <w:u w:val="single"/>
        </w:rPr>
        <w:tab/>
      </w:r>
      <w:r w:rsidR="00DB2219">
        <w:rPr>
          <w:sz w:val="24"/>
          <w:szCs w:val="24"/>
        </w:rPr>
        <w:tab/>
        <w:t>$</w:t>
      </w:r>
      <w:r w:rsidR="00DB2219">
        <w:rPr>
          <w:sz w:val="24"/>
          <w:szCs w:val="24"/>
          <w:u w:val="single"/>
        </w:rPr>
        <w:t> </w:t>
      </w:r>
      <w:r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DB2219"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 w:rsidR="00DB2219"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="00DB2219">
        <w:rPr>
          <w:sz w:val="24"/>
          <w:szCs w:val="24"/>
          <w:u w:val="single"/>
        </w:rPr>
        <w:t>   </w:t>
      </w:r>
    </w:p>
    <w:p w14:paraId="1AD27E0A" w14:textId="77777777" w:rsidR="005453A7" w:rsidRPr="00165675" w:rsidRDefault="005453A7" w:rsidP="00231924">
      <w:pPr>
        <w:rPr>
          <w:sz w:val="24"/>
          <w:szCs w:val="24"/>
        </w:rPr>
      </w:pPr>
    </w:p>
    <w:p w14:paraId="1839FD15" w14:textId="77777777" w:rsidR="008A0567" w:rsidRDefault="008A0567">
      <w:pPr>
        <w:rPr>
          <w:sz w:val="24"/>
          <w:szCs w:val="24"/>
        </w:rPr>
      </w:pPr>
    </w:p>
    <w:p w14:paraId="03AED1FE" w14:textId="77777777" w:rsidR="008A0567" w:rsidRDefault="008A0567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b/>
          <w:bCs/>
          <w:sz w:val="24"/>
        </w:rPr>
      </w:pPr>
    </w:p>
    <w:p w14:paraId="64BABC10" w14:textId="77777777" w:rsidR="008A0567" w:rsidRDefault="008A0567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Please </w:t>
      </w:r>
      <w:r w:rsidR="003863D7">
        <w:rPr>
          <w:b/>
          <w:bCs/>
          <w:sz w:val="24"/>
        </w:rPr>
        <w:t xml:space="preserve">make your check payable to the University of Wyoming Foundation and mail this form with your payment </w:t>
      </w:r>
      <w:r>
        <w:rPr>
          <w:b/>
          <w:bCs/>
          <w:sz w:val="24"/>
        </w:rPr>
        <w:t>to:</w:t>
      </w:r>
    </w:p>
    <w:p w14:paraId="6ACD93E4" w14:textId="77777777" w:rsidR="003A6415" w:rsidRDefault="003A6415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b/>
          <w:bCs/>
          <w:sz w:val="24"/>
        </w:rPr>
      </w:pPr>
    </w:p>
    <w:p w14:paraId="6BAF891D" w14:textId="77777777" w:rsidR="008A0567" w:rsidRDefault="008A0567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sz w:val="24"/>
        </w:rPr>
      </w:pPr>
      <w:r>
        <w:rPr>
          <w:sz w:val="24"/>
        </w:rPr>
        <w:t>University of Wyoming Foundation</w:t>
      </w:r>
    </w:p>
    <w:p w14:paraId="482BFDF8" w14:textId="338C9E56" w:rsidR="008A0567" w:rsidRDefault="004457EE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sz w:val="24"/>
        </w:rPr>
      </w:pPr>
      <w:r>
        <w:rPr>
          <w:sz w:val="24"/>
        </w:rPr>
        <w:t>222 S. 22</w:t>
      </w:r>
      <w:r w:rsidRPr="004457EE">
        <w:rPr>
          <w:sz w:val="24"/>
          <w:vertAlign w:val="superscript"/>
        </w:rPr>
        <w:t>nd</w:t>
      </w:r>
      <w:r>
        <w:rPr>
          <w:sz w:val="24"/>
        </w:rPr>
        <w:t xml:space="preserve"> Street</w:t>
      </w:r>
    </w:p>
    <w:p w14:paraId="5ABAE43D" w14:textId="4E79539A" w:rsidR="008A0567" w:rsidRDefault="004457EE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sz w:val="24"/>
        </w:rPr>
      </w:pPr>
      <w:r>
        <w:rPr>
          <w:sz w:val="24"/>
        </w:rPr>
        <w:t>Laramie, WY  82070</w:t>
      </w:r>
    </w:p>
    <w:p w14:paraId="4ED2ED7F" w14:textId="77777777" w:rsidR="008A0567" w:rsidRDefault="008A0567" w:rsidP="008A0567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ind w:left="2880" w:right="2880"/>
        <w:jc w:val="center"/>
        <w:rPr>
          <w:sz w:val="24"/>
        </w:rPr>
      </w:pPr>
    </w:p>
    <w:p w14:paraId="0CEE0C36" w14:textId="77777777" w:rsidR="008A0567" w:rsidRPr="00165675" w:rsidRDefault="008A0567">
      <w:pPr>
        <w:rPr>
          <w:sz w:val="24"/>
          <w:szCs w:val="24"/>
        </w:rPr>
      </w:pPr>
    </w:p>
    <w:sectPr w:rsidR="008A0567" w:rsidRPr="00165675" w:rsidSect="008F731D">
      <w:headerReference w:type="default" r:id="rId6"/>
      <w:footerReference w:type="default" r:id="rId7"/>
      <w:pgSz w:w="12240" w:h="15840"/>
      <w:pgMar w:top="1260" w:right="1080" w:bottom="720" w:left="108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FC1111" w14:textId="77777777" w:rsidR="00B821EF" w:rsidRDefault="00B821EF" w:rsidP="004D40BF">
      <w:r>
        <w:separator/>
      </w:r>
    </w:p>
  </w:endnote>
  <w:endnote w:type="continuationSeparator" w:id="0">
    <w:p w14:paraId="2D3A94EA" w14:textId="77777777" w:rsidR="00B821EF" w:rsidRDefault="00B821EF" w:rsidP="004D4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4E36DD" w14:textId="77777777" w:rsidR="003A6415" w:rsidRPr="003A6415" w:rsidRDefault="003A6415" w:rsidP="006F09AA">
    <w:pPr>
      <w:pStyle w:val="Footer"/>
      <w:jc w:val="center"/>
      <w:rPr>
        <w:b/>
      </w:rPr>
    </w:pPr>
    <w:r w:rsidRPr="003A6415">
      <w:rPr>
        <w:b/>
      </w:rPr>
      <w:t>University of Wyoming Foundation</w:t>
    </w:r>
  </w:p>
  <w:p w14:paraId="429B7D40" w14:textId="3BF3F086" w:rsidR="003A6415" w:rsidRDefault="004457EE" w:rsidP="006F09AA">
    <w:pPr>
      <w:pStyle w:val="Footer"/>
      <w:jc w:val="center"/>
      <w:rPr>
        <w:lang w:val="fr-FR"/>
      </w:rPr>
    </w:pPr>
    <w:r>
      <w:t>222 South 22nd</w:t>
    </w:r>
    <w:r w:rsidR="009128AE">
      <w:t xml:space="preserve"> Street  •  Laramie, </w:t>
    </w:r>
    <w:r w:rsidR="003A6415">
      <w:t>WY</w:t>
    </w:r>
    <w:r w:rsidR="009128AE">
      <w:t xml:space="preserve"> </w:t>
    </w:r>
    <w:r w:rsidR="003A6415">
      <w:t xml:space="preserve"> </w:t>
    </w:r>
    <w:r>
      <w:t xml:space="preserve">82070  </w:t>
    </w:r>
    <w:r w:rsidR="003A6415" w:rsidRPr="00300CAD">
      <w:rPr>
        <w:lang w:val="fr-FR"/>
      </w:rPr>
      <w:t>•</w:t>
    </w:r>
    <w:r w:rsidR="003A6415">
      <w:rPr>
        <w:lang w:val="fr-FR"/>
      </w:rPr>
      <w:t xml:space="preserve">  </w:t>
    </w:r>
    <w:r w:rsidR="003A6415" w:rsidRPr="00300CAD">
      <w:rPr>
        <w:lang w:val="fr-FR"/>
      </w:rPr>
      <w:t>(307) 766-6300</w:t>
    </w:r>
  </w:p>
  <w:p w14:paraId="6220C63B" w14:textId="77777777" w:rsidR="00300CAD" w:rsidRPr="00300CAD" w:rsidRDefault="003A6415" w:rsidP="006F09AA">
    <w:pPr>
      <w:pStyle w:val="Footer"/>
      <w:jc w:val="center"/>
      <w:rPr>
        <w:lang w:val="fr-FR"/>
      </w:rPr>
    </w:pPr>
    <w:r>
      <w:rPr>
        <w:lang w:val="fr-FR"/>
      </w:rPr>
      <w:t xml:space="preserve">(888) 831-7795  </w:t>
    </w:r>
    <w:r w:rsidRPr="00300CAD">
      <w:rPr>
        <w:lang w:val="fr-FR"/>
      </w:rPr>
      <w:t>•</w:t>
    </w:r>
    <w:r>
      <w:rPr>
        <w:lang w:val="fr-FR"/>
      </w:rPr>
      <w:t xml:space="preserve">  (307) 766-4045</w:t>
    </w:r>
    <w:r w:rsidR="009128AE">
      <w:rPr>
        <w:lang w:val="fr-FR"/>
      </w:rPr>
      <w:t xml:space="preserve"> </w:t>
    </w:r>
    <w:r>
      <w:rPr>
        <w:lang w:val="fr-FR"/>
      </w:rPr>
      <w:t xml:space="preserve">fax </w:t>
    </w:r>
    <w:r w:rsidR="009128AE">
      <w:rPr>
        <w:lang w:val="fr-FR"/>
      </w:rPr>
      <w:t xml:space="preserve">•  </w:t>
    </w:r>
    <w:r w:rsidR="009128AE" w:rsidRPr="00300CAD">
      <w:rPr>
        <w:lang w:val="fr-FR"/>
      </w:rPr>
      <w:t>foundation@uwyo.edu</w:t>
    </w:r>
    <w:r w:rsidR="009128AE">
      <w:rPr>
        <w:lang w:val="fr-FR"/>
      </w:rPr>
      <w:t xml:space="preserve"> </w:t>
    </w:r>
    <w:r w:rsidR="009128AE" w:rsidRPr="00300CAD">
      <w:rPr>
        <w:lang w:val="fr-FR"/>
      </w:rPr>
      <w:t xml:space="preserve"> • </w:t>
    </w:r>
    <w:r w:rsidR="009128AE">
      <w:rPr>
        <w:lang w:val="fr-FR"/>
      </w:rPr>
      <w:t xml:space="preserve"> </w:t>
    </w:r>
    <w:r w:rsidR="009128AE" w:rsidRPr="00300CAD">
      <w:rPr>
        <w:lang w:val="fr-FR"/>
      </w:rPr>
      <w:t xml:space="preserve">www.uwyo.edu/foundation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6175BC" w14:textId="77777777" w:rsidR="00B821EF" w:rsidRDefault="00B821EF" w:rsidP="004D40BF">
      <w:r>
        <w:separator/>
      </w:r>
    </w:p>
  </w:footnote>
  <w:footnote w:type="continuationSeparator" w:id="0">
    <w:p w14:paraId="452FA882" w14:textId="77777777" w:rsidR="00B821EF" w:rsidRDefault="00B821EF" w:rsidP="004D40B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3C5D5" w14:textId="77777777" w:rsidR="00300CAD" w:rsidRPr="00CC141D" w:rsidRDefault="00CC141D" w:rsidP="00CC141D">
    <w:pPr>
      <w:pStyle w:val="Header"/>
      <w:jc w:val="center"/>
    </w:pPr>
    <w:r w:rsidRPr="00CC141D">
      <w:rPr>
        <w:noProof/>
      </w:rPr>
      <w:drawing>
        <wp:inline distT="0" distB="0" distL="0" distR="0" wp14:anchorId="56297051" wp14:editId="0EC6ABB2">
          <wp:extent cx="5524500" cy="613833"/>
          <wp:effectExtent l="19050" t="0" r="0" b="0"/>
          <wp:docPr id="2" name="Picture 1" descr="UWF_NewLogo_Horizont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WF_NewLogo_Horizontal.jpg"/>
                  <pic:cNvPicPr/>
                </pic:nvPicPr>
                <pic:blipFill>
                  <a:blip r:embed="rId1"/>
                  <a:srcRect r="32343"/>
                  <a:stretch>
                    <a:fillRect/>
                  </a:stretch>
                </pic:blipFill>
                <pic:spPr>
                  <a:xfrm>
                    <a:off x="0" y="0"/>
                    <a:ext cx="5524500" cy="613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hideGrammaticalErrors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24"/>
    <w:rsid w:val="000C781F"/>
    <w:rsid w:val="000D702E"/>
    <w:rsid w:val="000F130A"/>
    <w:rsid w:val="000F1C9C"/>
    <w:rsid w:val="001152CD"/>
    <w:rsid w:val="00120A71"/>
    <w:rsid w:val="001225A4"/>
    <w:rsid w:val="001450DA"/>
    <w:rsid w:val="001509D1"/>
    <w:rsid w:val="00165675"/>
    <w:rsid w:val="00170143"/>
    <w:rsid w:val="001A0227"/>
    <w:rsid w:val="001B1190"/>
    <w:rsid w:val="00202C51"/>
    <w:rsid w:val="00222D04"/>
    <w:rsid w:val="00231924"/>
    <w:rsid w:val="00241395"/>
    <w:rsid w:val="0029493A"/>
    <w:rsid w:val="002A5F3B"/>
    <w:rsid w:val="002D0C25"/>
    <w:rsid w:val="002D2D1B"/>
    <w:rsid w:val="002E0F20"/>
    <w:rsid w:val="0032363C"/>
    <w:rsid w:val="00357E68"/>
    <w:rsid w:val="003863D7"/>
    <w:rsid w:val="003A6415"/>
    <w:rsid w:val="003F7AB2"/>
    <w:rsid w:val="004040EE"/>
    <w:rsid w:val="004457EE"/>
    <w:rsid w:val="00454B62"/>
    <w:rsid w:val="004835A3"/>
    <w:rsid w:val="0048425F"/>
    <w:rsid w:val="004B76E9"/>
    <w:rsid w:val="004D40BF"/>
    <w:rsid w:val="005453A7"/>
    <w:rsid w:val="005827B3"/>
    <w:rsid w:val="005856BA"/>
    <w:rsid w:val="005A381C"/>
    <w:rsid w:val="005A542B"/>
    <w:rsid w:val="005E34E2"/>
    <w:rsid w:val="00606E96"/>
    <w:rsid w:val="0062158B"/>
    <w:rsid w:val="0071359B"/>
    <w:rsid w:val="0073628B"/>
    <w:rsid w:val="00753F6B"/>
    <w:rsid w:val="00781C8C"/>
    <w:rsid w:val="007D1B7B"/>
    <w:rsid w:val="007F393F"/>
    <w:rsid w:val="008018CB"/>
    <w:rsid w:val="008846CA"/>
    <w:rsid w:val="008A0567"/>
    <w:rsid w:val="008B3129"/>
    <w:rsid w:val="008C7CB7"/>
    <w:rsid w:val="008E093C"/>
    <w:rsid w:val="008E204D"/>
    <w:rsid w:val="009128AE"/>
    <w:rsid w:val="00994667"/>
    <w:rsid w:val="009A0F67"/>
    <w:rsid w:val="009C0EAA"/>
    <w:rsid w:val="009D7348"/>
    <w:rsid w:val="00A62ADB"/>
    <w:rsid w:val="00A818D4"/>
    <w:rsid w:val="00AA441C"/>
    <w:rsid w:val="00B023F6"/>
    <w:rsid w:val="00B756CF"/>
    <w:rsid w:val="00B821EF"/>
    <w:rsid w:val="00B84CFD"/>
    <w:rsid w:val="00BD1692"/>
    <w:rsid w:val="00BE497C"/>
    <w:rsid w:val="00C015AD"/>
    <w:rsid w:val="00C01907"/>
    <w:rsid w:val="00CC141D"/>
    <w:rsid w:val="00CD25C0"/>
    <w:rsid w:val="00CE3564"/>
    <w:rsid w:val="00CE65AB"/>
    <w:rsid w:val="00D07CCA"/>
    <w:rsid w:val="00D2398B"/>
    <w:rsid w:val="00D4054F"/>
    <w:rsid w:val="00D67238"/>
    <w:rsid w:val="00D85FE4"/>
    <w:rsid w:val="00D8646E"/>
    <w:rsid w:val="00D90C7D"/>
    <w:rsid w:val="00DB2219"/>
    <w:rsid w:val="00E8362B"/>
    <w:rsid w:val="00E961BC"/>
    <w:rsid w:val="00F212BF"/>
    <w:rsid w:val="00F230BC"/>
    <w:rsid w:val="00F354D3"/>
    <w:rsid w:val="00F649A9"/>
    <w:rsid w:val="00FD3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B31B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924"/>
    <w:rPr>
      <w:rFonts w:eastAsia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D1692"/>
    <w:pPr>
      <w:keepNext/>
      <w:tabs>
        <w:tab w:val="left" w:pos="2520"/>
        <w:tab w:val="left" w:pos="5760"/>
      </w:tabs>
      <w:spacing w:after="12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319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31924"/>
    <w:rPr>
      <w:rFonts w:eastAsia="Times New Roman"/>
      <w:sz w:val="20"/>
      <w:szCs w:val="20"/>
    </w:rPr>
  </w:style>
  <w:style w:type="paragraph" w:styleId="Footer">
    <w:name w:val="footer"/>
    <w:basedOn w:val="Normal"/>
    <w:link w:val="FooterChar"/>
    <w:rsid w:val="002319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31924"/>
    <w:rPr>
      <w:rFonts w:eastAsia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1924"/>
    <w:rPr>
      <w:color w:val="808080"/>
    </w:rPr>
  </w:style>
  <w:style w:type="table" w:styleId="TableGrid">
    <w:name w:val="Table Grid"/>
    <w:basedOn w:val="TableNormal"/>
    <w:rsid w:val="00231924"/>
    <w:rPr>
      <w:rFonts w:eastAsia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27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7B3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D1692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Thalia Linse</dc:creator>
  <cp:keywords/>
  <dc:description/>
  <cp:lastModifiedBy>Microsoft Office User</cp:lastModifiedBy>
  <cp:revision>2</cp:revision>
  <dcterms:created xsi:type="dcterms:W3CDTF">2017-08-29T22:44:00Z</dcterms:created>
  <dcterms:modified xsi:type="dcterms:W3CDTF">2017-08-29T22:44:00Z</dcterms:modified>
</cp:coreProperties>
</file>